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84" w:rsidRDefault="006F2C84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066445">
      <w:pPr>
        <w:suppressAutoHyphens/>
        <w:spacing w:before="0" w:line="276" w:lineRule="auto"/>
        <w:ind w:left="7799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Załącznik nr 1</w:t>
      </w:r>
    </w:p>
    <w:p w:rsidR="00066445" w:rsidRDefault="004C65E5" w:rsidP="0006644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</w:t>
      </w:r>
      <w:r w:rsidR="0006644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ekspertów uczestniczących w procesie </w:t>
      </w:r>
    </w:p>
    <w:p w:rsidR="004C65E5" w:rsidRDefault="004C65E5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wyboru strategii rozwoju lokalnego kierowanego przez społeczność </w:t>
      </w:r>
    </w:p>
    <w:p w:rsidR="00EE3204" w:rsidRDefault="00EE3204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Wniosek o </w:t>
      </w:r>
      <w:r w:rsidR="00EB07E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uzyskanie statusu eksperta /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umieszczenie w wykazie ekspert</w:t>
      </w:r>
      <w:r w:rsidR="00066445">
        <w:rPr>
          <w:rFonts w:ascii="Arial" w:eastAsia="Times New Roman" w:hAnsi="Arial" w:cs="Arial"/>
          <w:b/>
          <w:sz w:val="24"/>
          <w:szCs w:val="24"/>
          <w:lang w:eastAsia="ar-SA"/>
        </w:rPr>
        <w:t>ów</w:t>
      </w:r>
    </w:p>
    <w:p w:rsidR="00FF38EC" w:rsidRDefault="00FF38EC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614"/>
      </w:tblGrid>
      <w:tr w:rsidR="004C65E5" w:rsidTr="00A976A4">
        <w:trPr>
          <w:trHeight w:val="7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C65E5" w:rsidRDefault="004C65E5" w:rsidP="00A976A4">
            <w:pPr>
              <w:suppressAutoHyphens/>
              <w:spacing w:before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Numer wniosku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4C65E5" w:rsidTr="00A976A4">
        <w:trPr>
          <w:trHeight w:val="150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C65E5" w:rsidRDefault="004C65E5" w:rsidP="00A976A4">
            <w:pPr>
              <w:suppressAutoHyphens/>
              <w:spacing w:before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Data wpływu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b/>
          <w:sz w:val="14"/>
          <w:szCs w:val="16"/>
          <w:lang w:eastAsia="ar-SA"/>
        </w:rPr>
        <w:t>Rubryka wypełniana przez właściwą instytucję przyjmującą wniosek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val="en-US" w:eastAsia="ar-SA"/>
        </w:rPr>
      </w:pPr>
      <w:r w:rsidRPr="00066445">
        <w:rPr>
          <w:rFonts w:ascii="Arial" w:eastAsia="Times New Roman" w:hAnsi="Arial" w:cs="Arial"/>
          <w:b/>
          <w:lang w:eastAsia="ar-SA"/>
        </w:rPr>
        <w:t>Część</w:t>
      </w:r>
      <w:r>
        <w:rPr>
          <w:rFonts w:ascii="Arial" w:eastAsia="Times New Roman" w:hAnsi="Arial" w:cs="Arial"/>
          <w:b/>
          <w:lang w:val="en-US" w:eastAsia="ar-SA"/>
        </w:rPr>
        <w:t xml:space="preserve"> A: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46"/>
      </w:tblGrid>
      <w:tr w:rsidR="004C65E5" w:rsidTr="00A976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Pr="0006644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Nazwa instytucji organizującej nabór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ŚWIĘTOKRZYSKIE BIURO ROZWOJU REGIONALNEGO W KIELCACH</w:t>
            </w: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val="en-US" w:eastAsia="ar-SA"/>
        </w:rPr>
      </w:pPr>
      <w:proofErr w:type="spellStart"/>
      <w:r>
        <w:rPr>
          <w:rFonts w:ascii="Arial" w:eastAsia="Times New Roman" w:hAnsi="Arial" w:cs="Arial"/>
          <w:b/>
          <w:lang w:val="en-US" w:eastAsia="ar-SA"/>
        </w:rPr>
        <w:t>Część</w:t>
      </w:r>
      <w:proofErr w:type="spellEnd"/>
      <w:r>
        <w:rPr>
          <w:rFonts w:ascii="Arial" w:eastAsia="Times New Roman" w:hAnsi="Arial" w:cs="Arial"/>
          <w:b/>
          <w:lang w:val="en-US" w:eastAsia="ar-SA"/>
        </w:rPr>
        <w:t xml:space="preserve"> B:   KWESTIONARIUSZ OSOBOWY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116"/>
        <w:gridCol w:w="865"/>
        <w:gridCol w:w="1801"/>
        <w:gridCol w:w="3602"/>
      </w:tblGrid>
      <w:tr w:rsidR="004C65E5" w:rsidTr="00A976A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color w:val="FF000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DANE OSOBOWE</w:t>
            </w: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Imię (imiona)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Telefon kontaktowy 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066445">
        <w:trPr>
          <w:cantSplit/>
          <w:trHeight w:val="27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rPr>
          <w:cantSplit/>
          <w:trHeight w:val="372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WYKSZTAŁCENIE</w:t>
            </w:r>
          </w:p>
        </w:tc>
      </w:tr>
      <w:tr w:rsidR="004C65E5" w:rsidTr="00066445">
        <w:trPr>
          <w:cantSplit/>
          <w:trHeight w:val="37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ukończonej uczelni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wydziału uczelni, kierunek, specjalizacja, uzyskany tytuł zawodowy, naukowy, stopień naukowy 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65E5" w:rsidTr="00066445">
        <w:trPr>
          <w:cantSplit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Rok ukończenia studiów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066445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5" w:rsidRPr="00066445" w:rsidRDefault="004C65E5" w:rsidP="00066445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Wykształcenie uzupełniające</w:t>
            </w:r>
            <w:r w:rsidRPr="0006644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4C65E5" w:rsidTr="00A976A4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lastRenderedPageBreak/>
              <w:t>DOŚWIADCZENIE ZAWODOWE:</w:t>
            </w:r>
          </w:p>
        </w:tc>
      </w:tr>
      <w:tr w:rsidR="004C65E5" w:rsidTr="00A976A4">
        <w:trPr>
          <w:cantSplit/>
          <w:trHeight w:val="2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Pr="0006644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Okres zatrudnienia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Pr="0006644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pracodawcy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Pr="0006644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Pr="0006644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Stanowisko i zakres obowiązków</w:t>
            </w:r>
          </w:p>
        </w:tc>
      </w:tr>
      <w:tr w:rsidR="004C65E5" w:rsidTr="00A976A4">
        <w:trPr>
          <w:cantSplit/>
          <w:trHeight w:val="33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  <w:tr w:rsidR="004C65E5" w:rsidTr="00A976A4">
        <w:trPr>
          <w:cantSplit/>
          <w:trHeight w:val="258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bottom"/>
            <w:hideMark/>
          </w:tcPr>
          <w:p w:rsidR="004C65E5" w:rsidRDefault="004C65E5" w:rsidP="00A976A4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US" w:eastAsia="ar-SA"/>
              </w:rPr>
              <w:t>DODATKOWE INFORMACJE</w:t>
            </w:r>
            <w:r>
              <w:rPr>
                <w:rFonts w:ascii="Arial" w:eastAsia="Times New Roman" w:hAnsi="Arial" w:cs="Arial"/>
                <w:b/>
                <w:szCs w:val="20"/>
                <w:vertAlign w:val="superscript"/>
                <w:lang w:val="en-US" w:eastAsia="ar-SA"/>
              </w:rPr>
              <w:footnoteReference w:id="2"/>
            </w:r>
            <w:r>
              <w:rPr>
                <w:rFonts w:ascii="Arial" w:eastAsia="Times New Roman" w:hAnsi="Arial" w:cs="Arial"/>
                <w:b/>
                <w:szCs w:val="20"/>
                <w:lang w:val="en-US" w:eastAsia="ar-SA"/>
              </w:rPr>
              <w:t>:</w:t>
            </w:r>
          </w:p>
        </w:tc>
      </w:tr>
      <w:tr w:rsidR="004C65E5" w:rsidTr="00A976A4">
        <w:trPr>
          <w:cantSplit/>
          <w:trHeight w:val="50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DD2AC5">
            <w:pPr>
              <w:suppressAutoHyphens/>
              <w:spacing w:befor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Informacje niewymienione powyżej nt. </w:t>
            </w:r>
            <w:r w:rsidR="00DD2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wykształcenia, wiedzy,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doświadczenia</w:t>
            </w:r>
            <w:r w:rsidR="00DD2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D2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umiejętności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lub </w:t>
            </w:r>
            <w:r w:rsidR="00DD2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uprawień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(np. kursy, szkolenia, dorobek naukowy, publikacje itp.).</w:t>
            </w:r>
          </w:p>
        </w:tc>
      </w:tr>
      <w:tr w:rsidR="004C65E5" w:rsidTr="00A976A4">
        <w:trPr>
          <w:cantSplit/>
          <w:trHeight w:val="371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 kwestionariusza załączam potwierdzone za zgodność z oryginałem kopie dokumentów potwierdzających informacje zawarte w części B wniosku – dot. wykształcenia oraz doświadczenia:</w:t>
      </w: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79"/>
        <w:gridCol w:w="8601"/>
      </w:tblGrid>
      <w:tr w:rsidR="004C65E5" w:rsidTr="00A976A4">
        <w:trPr>
          <w:cantSplit/>
          <w:trHeight w:val="2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65E5" w:rsidRPr="0006644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65E5" w:rsidRPr="0006644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644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dokumentu:</w:t>
            </w:r>
          </w:p>
        </w:tc>
      </w:tr>
      <w:tr w:rsidR="004C65E5" w:rsidTr="00A976A4">
        <w:trPr>
          <w:cantSplit/>
          <w:trHeight w:val="3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  <w:tr w:rsidR="004C65E5" w:rsidTr="00A976A4">
        <w:trPr>
          <w:cantSplit/>
          <w:trHeight w:val="4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E5" w:rsidRDefault="004C65E5" w:rsidP="00A976A4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Prawdziwość danych zawartych w części B wniosku potwierdzam własnoręcznym podpisem: </w:t>
      </w: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A988C6" wp14:editId="5BF0D33E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55275" id="Łącznik prost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E4DE05" wp14:editId="27264042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8EE3" id="Łącznik prosty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AZAFOy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 w:type="page"/>
      </w:r>
      <w:r>
        <w:rPr>
          <w:rFonts w:ascii="Arial" w:eastAsia="Times New Roman" w:hAnsi="Arial" w:cs="Arial"/>
          <w:b/>
          <w:lang w:eastAsia="ar-SA"/>
        </w:rPr>
        <w:lastRenderedPageBreak/>
        <w:t>Część C:  OŚWIADCZENIA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:rsidR="00066445" w:rsidRPr="00066445" w:rsidRDefault="004C65E5" w:rsidP="004C65E5">
      <w:pPr>
        <w:suppressAutoHyphens/>
        <w:spacing w:before="0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 xml:space="preserve">Oświadczenia dot. spełnienia przesłanek zawartych w art. </w:t>
      </w:r>
      <w:r w:rsidR="00066445">
        <w:rPr>
          <w:rFonts w:ascii="Arial" w:eastAsia="Times New Roman" w:hAnsi="Arial" w:cs="Arial"/>
          <w:b/>
          <w:sz w:val="24"/>
          <w:lang w:eastAsia="ar-SA"/>
        </w:rPr>
        <w:t>81</w:t>
      </w:r>
      <w:r>
        <w:rPr>
          <w:rFonts w:ascii="Arial" w:eastAsia="Times New Roman" w:hAnsi="Arial" w:cs="Arial"/>
          <w:b/>
          <w:sz w:val="24"/>
          <w:lang w:eastAsia="ar-SA"/>
        </w:rPr>
        <w:t xml:space="preserve"> </w:t>
      </w:r>
      <w:r w:rsidR="00A41427">
        <w:rPr>
          <w:rFonts w:ascii="Arial" w:eastAsia="Times New Roman" w:hAnsi="Arial" w:cs="Arial"/>
          <w:b/>
          <w:sz w:val="24"/>
          <w:lang w:eastAsia="ar-SA"/>
        </w:rPr>
        <w:t>ust.</w:t>
      </w:r>
      <w:r>
        <w:rPr>
          <w:rFonts w:ascii="Arial" w:eastAsia="Times New Roman" w:hAnsi="Arial" w:cs="Arial"/>
          <w:b/>
          <w:sz w:val="24"/>
          <w:lang w:eastAsia="ar-SA"/>
        </w:rPr>
        <w:t xml:space="preserve"> 3 </w:t>
      </w:r>
      <w:r w:rsidR="00A41427">
        <w:rPr>
          <w:rFonts w:ascii="Arial" w:eastAsia="Times New Roman" w:hAnsi="Arial" w:cs="Arial"/>
          <w:b/>
          <w:sz w:val="24"/>
          <w:lang w:eastAsia="ar-SA"/>
        </w:rPr>
        <w:t>pkt</w:t>
      </w:r>
      <w:r w:rsidR="00066445">
        <w:rPr>
          <w:rFonts w:ascii="Arial" w:eastAsia="Times New Roman" w:hAnsi="Arial" w:cs="Arial"/>
          <w:b/>
          <w:sz w:val="24"/>
          <w:lang w:eastAsia="ar-SA"/>
        </w:rPr>
        <w:t xml:space="preserve"> 1-</w:t>
      </w:r>
      <w:r>
        <w:rPr>
          <w:rFonts w:ascii="Arial" w:eastAsia="Times New Roman" w:hAnsi="Arial" w:cs="Arial"/>
          <w:b/>
          <w:sz w:val="24"/>
          <w:lang w:eastAsia="ar-SA"/>
        </w:rPr>
        <w:t xml:space="preserve">3 </w:t>
      </w:r>
      <w:r w:rsidR="00066445" w:rsidRPr="00066445">
        <w:rPr>
          <w:rFonts w:ascii="Arial" w:hAnsi="Arial" w:cs="Arial"/>
          <w:b/>
          <w:color w:val="000000"/>
          <w:sz w:val="24"/>
          <w:szCs w:val="24"/>
        </w:rPr>
        <w:t>Ustawy z dnia 28 kwietnia 2022 r. o zasadach realizacji zadań finansowanych ze środków europejskich w perspektywie finansowej 2021-2027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Świadomy (-a) odpowiedzialności karnej wynikającej z art. 233 § 1 kodeksu karnego przewidującego karę </w:t>
      </w:r>
      <w:r w:rsidR="000E2F13">
        <w:rPr>
          <w:rFonts w:ascii="Arial" w:eastAsia="Times New Roman" w:hAnsi="Arial" w:cs="Arial"/>
          <w:lang w:eastAsia="ar-SA"/>
        </w:rPr>
        <w:t>pozbawienia wolności do lat 8</w:t>
      </w:r>
      <w:r>
        <w:rPr>
          <w:rFonts w:ascii="Arial" w:eastAsia="Times New Roman" w:hAnsi="Arial" w:cs="Arial"/>
          <w:lang w:eastAsia="ar-SA"/>
        </w:rPr>
        <w:t xml:space="preserve"> za składanie fałszywych zeznań oświadczam, iż:</w:t>
      </w:r>
    </w:p>
    <w:p w:rsidR="004C65E5" w:rsidRDefault="004C65E5" w:rsidP="004C65E5">
      <w:pPr>
        <w:numPr>
          <w:ilvl w:val="0"/>
          <w:numId w:val="23"/>
        </w:num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korzystam z pełni praw publicznych,</w:t>
      </w:r>
    </w:p>
    <w:p w:rsidR="004C65E5" w:rsidRDefault="004C65E5" w:rsidP="004C65E5">
      <w:pPr>
        <w:numPr>
          <w:ilvl w:val="0"/>
          <w:numId w:val="23"/>
        </w:num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pełną zdolność do czynności prawnych, </w:t>
      </w:r>
    </w:p>
    <w:p w:rsidR="004C65E5" w:rsidRDefault="004C65E5" w:rsidP="004C65E5">
      <w:pPr>
        <w:numPr>
          <w:ilvl w:val="0"/>
          <w:numId w:val="23"/>
        </w:num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 zostałem (-</w:t>
      </w:r>
      <w:proofErr w:type="spellStart"/>
      <w:r>
        <w:rPr>
          <w:rFonts w:ascii="Arial" w:eastAsia="Times New Roman" w:hAnsi="Arial" w:cs="Arial"/>
          <w:lang w:eastAsia="ar-SA"/>
        </w:rPr>
        <w:t>am</w:t>
      </w:r>
      <w:proofErr w:type="spellEnd"/>
      <w:r>
        <w:rPr>
          <w:rFonts w:ascii="Arial" w:eastAsia="Times New Roman" w:hAnsi="Arial" w:cs="Arial"/>
          <w:lang w:eastAsia="ar-SA"/>
        </w:rPr>
        <w:t xml:space="preserve">) skazany (-a) prawomocnym wyrokiem za </w:t>
      </w:r>
      <w:r w:rsidR="000E2F13">
        <w:rPr>
          <w:rFonts w:ascii="Arial" w:eastAsia="Times New Roman" w:hAnsi="Arial" w:cs="Arial"/>
          <w:lang w:eastAsia="ar-SA"/>
        </w:rPr>
        <w:t xml:space="preserve">umyślne </w:t>
      </w:r>
      <w:r>
        <w:rPr>
          <w:rFonts w:ascii="Arial" w:eastAsia="Times New Roman" w:hAnsi="Arial" w:cs="Arial"/>
          <w:lang w:eastAsia="ar-SA"/>
        </w:rPr>
        <w:t>przestępstwo lub umyślne przestępstwo skarbowe.</w:t>
      </w: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ind w:firstLine="708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7BE0AC" wp14:editId="0866DEE9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59C4" id="Łącznik prost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823B81" wp14:editId="3831A54F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B1ED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BKX31+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  <w:bookmarkStart w:id="1" w:name="_Toc408576645"/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Ponadto oświadczam, że</w:t>
      </w:r>
      <w:r>
        <w:rPr>
          <w:rFonts w:ascii="Arial" w:eastAsia="Times New Roman" w:hAnsi="Arial" w:cs="Arial"/>
          <w:sz w:val="24"/>
          <w:szCs w:val="18"/>
          <w:lang w:eastAsia="ar-SA"/>
        </w:rPr>
        <w:t>: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lang w:eastAsia="ar-SA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  <w:r>
        <w:rPr>
          <w:rFonts w:ascii="Arial" w:eastAsia="Times New Roman" w:hAnsi="Arial" w:cs="Arial"/>
          <w:szCs w:val="18"/>
          <w:lang w:eastAsia="ar-SA"/>
        </w:rPr>
        <w:t>zapoznałem (-</w:t>
      </w:r>
      <w:proofErr w:type="spellStart"/>
      <w:r>
        <w:rPr>
          <w:rFonts w:ascii="Arial" w:eastAsia="Times New Roman" w:hAnsi="Arial" w:cs="Arial"/>
          <w:szCs w:val="18"/>
          <w:lang w:eastAsia="ar-SA"/>
        </w:rPr>
        <w:t>am</w:t>
      </w:r>
      <w:proofErr w:type="spellEnd"/>
      <w:r>
        <w:rPr>
          <w:rFonts w:ascii="Arial" w:eastAsia="Times New Roman" w:hAnsi="Arial" w:cs="Arial"/>
          <w:szCs w:val="18"/>
          <w:lang w:eastAsia="ar-SA"/>
        </w:rPr>
        <w:t xml:space="preserve">) się z Regulaminem naboru ekspertów uczestniczących w procesie wyboru </w:t>
      </w:r>
      <w:r w:rsidR="000E2F13">
        <w:rPr>
          <w:rFonts w:ascii="Arial" w:eastAsia="Times New Roman" w:hAnsi="Arial" w:cs="Arial"/>
          <w:szCs w:val="18"/>
          <w:lang w:eastAsia="ar-SA"/>
        </w:rPr>
        <w:t xml:space="preserve">strategii rozwoju </w:t>
      </w:r>
      <w:r>
        <w:rPr>
          <w:rFonts w:ascii="Arial" w:eastAsia="Times New Roman" w:hAnsi="Arial" w:cs="Arial"/>
          <w:szCs w:val="18"/>
          <w:lang w:eastAsia="ar-SA"/>
        </w:rPr>
        <w:t>lokaln</w:t>
      </w:r>
      <w:r w:rsidR="000E2F13">
        <w:rPr>
          <w:rFonts w:ascii="Arial" w:eastAsia="Times New Roman" w:hAnsi="Arial" w:cs="Arial"/>
          <w:szCs w:val="18"/>
          <w:lang w:eastAsia="ar-SA"/>
        </w:rPr>
        <w:t>ego</w:t>
      </w:r>
      <w:r>
        <w:rPr>
          <w:rFonts w:ascii="Arial" w:eastAsia="Times New Roman" w:hAnsi="Arial" w:cs="Arial"/>
          <w:szCs w:val="18"/>
          <w:lang w:eastAsia="ar-SA"/>
        </w:rPr>
        <w:t xml:space="preserve"> kierowanego przez społeczność (LSR);</w:t>
      </w:r>
    </w:p>
    <w:p w:rsidR="004C65E5" w:rsidRDefault="004C65E5" w:rsidP="004C65E5">
      <w:p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  <w:r>
        <w:rPr>
          <w:rFonts w:ascii="Arial" w:eastAsia="Times New Roman" w:hAnsi="Arial" w:cs="Arial"/>
          <w:szCs w:val="18"/>
          <w:lang w:eastAsia="ar-SA"/>
        </w:rPr>
        <w:t>nie jestem pracownikiem Urzędu Marszałkowskiego Województwa Świętokrzyskiego ani pracownikiem Świętokrzyskiego Biura Rozwoju Regionalnego w Kielcach;</w:t>
      </w:r>
    </w:p>
    <w:p w:rsidR="004C65E5" w:rsidRDefault="004C65E5" w:rsidP="004C65E5">
      <w:pPr>
        <w:suppressAutoHyphens/>
        <w:spacing w:before="0"/>
        <w:ind w:left="567" w:hanging="207"/>
        <w:rPr>
          <w:rFonts w:ascii="Arial" w:eastAsia="Times New Roman" w:hAnsi="Arial" w:cs="Arial"/>
          <w:szCs w:val="18"/>
          <w:lang w:eastAsia="ar-SA"/>
        </w:rPr>
      </w:pPr>
    </w:p>
    <w:p w:rsidR="000E2F13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wiedzę, umiejętności, doświadczenie lub wymagane uprawnienia </w:t>
      </w:r>
      <w:r>
        <w:rPr>
          <w:rFonts w:ascii="Arial" w:eastAsia="Times New Roman" w:hAnsi="Arial" w:cs="Arial"/>
          <w:lang w:eastAsia="ar-SA"/>
        </w:rPr>
        <w:br/>
        <w:t xml:space="preserve">w dziedzinie </w:t>
      </w:r>
      <w:r w:rsidR="000E2F13">
        <w:rPr>
          <w:rFonts w:ascii="Arial" w:hAnsi="Arial" w:cs="Arial"/>
          <w:color w:val="000000"/>
        </w:rPr>
        <w:t>objętej</w:t>
      </w:r>
      <w:r w:rsidR="000E2F13" w:rsidRPr="00680A73">
        <w:rPr>
          <w:rFonts w:ascii="Arial" w:hAnsi="Arial" w:cs="Arial"/>
          <w:color w:val="000000"/>
        </w:rPr>
        <w:t xml:space="preserve"> </w:t>
      </w:r>
      <w:r w:rsidR="000E2F13" w:rsidRPr="00512231">
        <w:rPr>
          <w:rFonts w:ascii="Arial" w:eastAsia="Times New Roman" w:hAnsi="Arial" w:cs="Arial"/>
          <w:bCs/>
          <w:color w:val="000000"/>
          <w:lang w:eastAsia="pl-PL"/>
        </w:rPr>
        <w:t>Plan</w:t>
      </w:r>
      <w:r w:rsidR="000E2F13">
        <w:rPr>
          <w:rFonts w:ascii="Arial" w:eastAsia="Times New Roman" w:hAnsi="Arial" w:cs="Arial"/>
          <w:bCs/>
          <w:color w:val="000000"/>
          <w:lang w:eastAsia="pl-PL"/>
        </w:rPr>
        <w:t>em</w:t>
      </w:r>
      <w:r w:rsidR="000E2F13"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Strategiczn</w:t>
      </w:r>
      <w:r w:rsidR="000E2F13">
        <w:rPr>
          <w:rFonts w:ascii="Arial" w:eastAsia="Times New Roman" w:hAnsi="Arial" w:cs="Arial"/>
          <w:bCs/>
          <w:color w:val="000000"/>
          <w:lang w:eastAsia="pl-PL"/>
        </w:rPr>
        <w:t>ym</w:t>
      </w:r>
      <w:r w:rsidR="000E2F13"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dla Wspólnej Polityki Rolnej na lata 2023-2027</w:t>
      </w:r>
      <w:r w:rsidR="000E2F13" w:rsidRPr="00680A73">
        <w:rPr>
          <w:rFonts w:ascii="Arial" w:hAnsi="Arial" w:cs="Arial"/>
          <w:color w:val="000000"/>
        </w:rPr>
        <w:t xml:space="preserve">, w szczególności </w:t>
      </w:r>
      <w:r w:rsidR="000E2F13">
        <w:rPr>
          <w:rFonts w:ascii="Arial" w:hAnsi="Arial" w:cs="Arial"/>
          <w:color w:val="000000"/>
        </w:rPr>
        <w:t>w zakresie interwencji LEADER;</w:t>
      </w:r>
    </w:p>
    <w:p w:rsidR="000E2F13" w:rsidRDefault="000E2F13" w:rsidP="000E2F13">
      <w:pPr>
        <w:pStyle w:val="Akapitzlist"/>
        <w:rPr>
          <w:rFonts w:ascii="Arial" w:eastAsia="Times New Roman" w:hAnsi="Arial" w:cs="Arial"/>
          <w:lang w:eastAsia="ar-SA"/>
        </w:rPr>
      </w:pPr>
    </w:p>
    <w:p w:rsidR="000E2F13" w:rsidRPr="00460E9B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wiedzę w zakresie celów i sposobu realizacji </w:t>
      </w:r>
      <w:r w:rsidR="000E2F13" w:rsidRPr="00512231">
        <w:rPr>
          <w:rFonts w:ascii="Arial" w:eastAsia="Times New Roman" w:hAnsi="Arial" w:cs="Arial"/>
          <w:bCs/>
          <w:color w:val="000000"/>
          <w:lang w:eastAsia="pl-PL"/>
        </w:rPr>
        <w:t>Plan</w:t>
      </w:r>
      <w:r w:rsidR="000E2F13">
        <w:rPr>
          <w:rFonts w:ascii="Arial" w:eastAsia="Times New Roman" w:hAnsi="Arial" w:cs="Arial"/>
          <w:bCs/>
          <w:color w:val="000000"/>
          <w:lang w:eastAsia="pl-PL"/>
        </w:rPr>
        <w:t>u</w:t>
      </w:r>
      <w:r w:rsidR="000E2F13"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Strategiczn</w:t>
      </w:r>
      <w:r w:rsidR="000E2F13">
        <w:rPr>
          <w:rFonts w:ascii="Arial" w:eastAsia="Times New Roman" w:hAnsi="Arial" w:cs="Arial"/>
          <w:bCs/>
          <w:color w:val="000000"/>
          <w:lang w:eastAsia="pl-PL"/>
        </w:rPr>
        <w:t>ego</w:t>
      </w:r>
      <w:r w:rsidR="000E2F13"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dla Wspólnej Polityki Rolnej na lata 2023-2027</w:t>
      </w:r>
      <w:r w:rsidR="000E2F13" w:rsidRPr="00680A73">
        <w:rPr>
          <w:rFonts w:ascii="Arial" w:hAnsi="Arial" w:cs="Arial"/>
          <w:color w:val="000000"/>
        </w:rPr>
        <w:t xml:space="preserve">, w szczególności </w:t>
      </w:r>
      <w:r w:rsidR="000E2F13">
        <w:rPr>
          <w:rFonts w:ascii="Arial" w:hAnsi="Arial" w:cs="Arial"/>
          <w:color w:val="000000"/>
        </w:rPr>
        <w:t>w zakresie interwencji LEADER;</w:t>
      </w:r>
    </w:p>
    <w:p w:rsidR="00460E9B" w:rsidRDefault="00460E9B" w:rsidP="00460E9B">
      <w:pPr>
        <w:pStyle w:val="Akapitzlist"/>
        <w:rPr>
          <w:rFonts w:ascii="Arial" w:eastAsia="Times New Roman" w:hAnsi="Arial" w:cs="Arial"/>
          <w:lang w:eastAsia="ar-SA"/>
        </w:rPr>
      </w:pPr>
    </w:p>
    <w:p w:rsidR="00460E9B" w:rsidRPr="009753D2" w:rsidRDefault="00460E9B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 w:rsidRPr="009753D2">
        <w:rPr>
          <w:rFonts w:ascii="Arial" w:hAnsi="Arial" w:cs="Arial"/>
        </w:rPr>
        <w:t xml:space="preserve">składane dokumenty w odniesieniu do wymogów dotyczących posiadanej wiedzy, umiejętności, doświadczenia lub uprawnień w </w:t>
      </w:r>
      <w:r w:rsidRPr="009753D2">
        <w:rPr>
          <w:rFonts w:ascii="Arial" w:eastAsia="Arial,Bold" w:hAnsi="Arial" w:cs="Arial"/>
          <w:color w:val="000000"/>
        </w:rPr>
        <w:t xml:space="preserve">zakresie dotyczącym Regulaminu konkursu na wybór strategii rozwoju lokalnego kierowanego przez społeczność oraz PS WPR 2023–2027 </w:t>
      </w:r>
      <w:r w:rsidRPr="009753D2">
        <w:rPr>
          <w:rFonts w:ascii="Arial" w:hAnsi="Arial" w:cs="Arial"/>
        </w:rPr>
        <w:t>są prawdziwe i zgodne z prawdą</w:t>
      </w:r>
    </w:p>
    <w:p w:rsidR="000E2F13" w:rsidRDefault="000E2F13" w:rsidP="000E2F13">
      <w:pPr>
        <w:pStyle w:val="Akapitzlist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numPr>
          <w:ilvl w:val="0"/>
          <w:numId w:val="24"/>
        </w:numPr>
        <w:suppressAutoHyphens/>
        <w:spacing w:before="0"/>
        <w:ind w:left="567" w:hanging="20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 pozostaj</w:t>
      </w:r>
      <w:r w:rsidR="00F27CB0">
        <w:rPr>
          <w:rFonts w:ascii="Arial" w:eastAsia="Times New Roman" w:hAnsi="Arial" w:cs="Arial"/>
          <w:lang w:eastAsia="ar-SA"/>
        </w:rPr>
        <w:t>ę</w:t>
      </w:r>
      <w:r>
        <w:rPr>
          <w:rFonts w:ascii="Arial" w:eastAsia="Times New Roman" w:hAnsi="Arial" w:cs="Arial"/>
          <w:lang w:eastAsia="ar-SA"/>
        </w:rPr>
        <w:t xml:space="preserve"> w stosunku pracy z Lokalną Grupą Działania biorącą udział w konkursie na wybór LSR w Województwie Świętokrzyskim, nie byłem zaangażowany w przygotowanie lub opracowanie LSR składanych w ramach konkursu na wybór LSR w Województwie Świętokrzyskim, nie jestem członkiem LGD (oraz nie jestem członkiem organów LGD z Województwa Świętokrzyskiego);</w:t>
      </w: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rPr>
          <w:rFonts w:ascii="Arial" w:eastAsia="Times New Roman" w:hAnsi="Arial" w:cs="Arial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9F970C" wp14:editId="7C728EE8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B9CB" id="Łącznik prost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E15B88" wp14:editId="4D8156FC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20F4" id="Łącznik prost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" strokeweight=".26mm">
                <v:stroke dashstyle="1 1" joinstyle="miter"/>
              </v:line>
            </w:pict>
          </mc:Fallback>
        </mc:AlternateConten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4C65E5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</w:t>
      </w:r>
    </w:p>
    <w:p w:rsidR="004C65E5" w:rsidRDefault="00D40BFF" w:rsidP="00D40BFF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</w:t>
      </w:r>
      <w:r w:rsidR="004C65E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</w:t>
      </w:r>
      <w:bookmarkEnd w:id="1"/>
    </w:p>
    <w:sectPr w:rsidR="004C65E5" w:rsidSect="00EE32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57" w:rsidRDefault="00AE2C57" w:rsidP="004C65E5">
      <w:pPr>
        <w:spacing w:before="0"/>
      </w:pPr>
      <w:r>
        <w:separator/>
      </w:r>
    </w:p>
  </w:endnote>
  <w:endnote w:type="continuationSeparator" w:id="0">
    <w:p w:rsidR="00AE2C57" w:rsidRDefault="00AE2C57" w:rsidP="004C6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57" w:rsidRDefault="00AE2C57" w:rsidP="004C65E5">
      <w:pPr>
        <w:spacing w:before="0"/>
      </w:pPr>
      <w:r>
        <w:separator/>
      </w:r>
    </w:p>
  </w:footnote>
  <w:footnote w:type="continuationSeparator" w:id="0">
    <w:p w:rsidR="00AE2C57" w:rsidRDefault="00AE2C57" w:rsidP="004C65E5">
      <w:pPr>
        <w:spacing w:before="0"/>
      </w:pPr>
      <w:r>
        <w:continuationSeparator/>
      </w:r>
    </w:p>
  </w:footnote>
  <w:footnote w:id="1">
    <w:p w:rsidR="004C65E5" w:rsidRDefault="004C65E5" w:rsidP="004C65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przedstawić informacje nt. studiów uzupełniających z dziedziny, w ramach której składany jest wniosek o</w:t>
      </w:r>
      <w:r>
        <w:rPr>
          <w:rFonts w:ascii="Arial" w:hAnsi="Arial" w:cs="Arial"/>
          <w:sz w:val="18"/>
          <w:szCs w:val="18"/>
          <w:lang w:val="pl-PL"/>
        </w:rPr>
        <w:t> </w:t>
      </w:r>
      <w:r>
        <w:rPr>
          <w:rFonts w:ascii="Arial" w:hAnsi="Arial" w:cs="Arial"/>
          <w:sz w:val="18"/>
          <w:szCs w:val="18"/>
        </w:rPr>
        <w:t>wpis do rejestru</w:t>
      </w:r>
      <w:r>
        <w:rPr>
          <w:rFonts w:ascii="Arial" w:hAnsi="Arial" w:cs="Arial"/>
          <w:sz w:val="18"/>
          <w:szCs w:val="18"/>
          <w:lang w:val="pl-PL"/>
        </w:rPr>
        <w:t>,</w:t>
      </w:r>
      <w:r>
        <w:rPr>
          <w:rFonts w:ascii="Arial" w:hAnsi="Arial" w:cs="Arial"/>
          <w:sz w:val="18"/>
          <w:szCs w:val="18"/>
        </w:rPr>
        <w:t xml:space="preserve"> tj. nazwę kierunku, nazwę uczelni, datę ukończenia studiów, liczbę semestrów.</w:t>
      </w:r>
    </w:p>
  </w:footnote>
  <w:footnote w:id="2">
    <w:p w:rsidR="004C65E5" w:rsidRDefault="004C65E5" w:rsidP="004C65E5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 wniosku należy dołączyć kopie dokumentów, w zakresie opisanym w ramach informacji dodatkowych.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/>
        <w:b w:val="0"/>
        <w:szCs w:val="2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1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84"/>
    <w:rsid w:val="00002EA5"/>
    <w:rsid w:val="00066445"/>
    <w:rsid w:val="000E2F13"/>
    <w:rsid w:val="00147AEF"/>
    <w:rsid w:val="0015139B"/>
    <w:rsid w:val="001903A3"/>
    <w:rsid w:val="001B3A8F"/>
    <w:rsid w:val="002721B0"/>
    <w:rsid w:val="00323829"/>
    <w:rsid w:val="00381933"/>
    <w:rsid w:val="00460E9B"/>
    <w:rsid w:val="004C65E5"/>
    <w:rsid w:val="00525F93"/>
    <w:rsid w:val="006220DD"/>
    <w:rsid w:val="006266E0"/>
    <w:rsid w:val="00653B5D"/>
    <w:rsid w:val="006F2C84"/>
    <w:rsid w:val="008A3486"/>
    <w:rsid w:val="008C0B28"/>
    <w:rsid w:val="008D42A7"/>
    <w:rsid w:val="0090197A"/>
    <w:rsid w:val="00904A09"/>
    <w:rsid w:val="00946816"/>
    <w:rsid w:val="009753D2"/>
    <w:rsid w:val="009B0AA0"/>
    <w:rsid w:val="009F3A4F"/>
    <w:rsid w:val="00A41427"/>
    <w:rsid w:val="00AD4EA2"/>
    <w:rsid w:val="00AE2C57"/>
    <w:rsid w:val="00B37CE8"/>
    <w:rsid w:val="00B44102"/>
    <w:rsid w:val="00C02C5E"/>
    <w:rsid w:val="00C8044C"/>
    <w:rsid w:val="00CC05E0"/>
    <w:rsid w:val="00D1586B"/>
    <w:rsid w:val="00D204B5"/>
    <w:rsid w:val="00D21236"/>
    <w:rsid w:val="00D40BFF"/>
    <w:rsid w:val="00D87757"/>
    <w:rsid w:val="00DB344A"/>
    <w:rsid w:val="00DD2AC5"/>
    <w:rsid w:val="00DF32E7"/>
    <w:rsid w:val="00EB07E8"/>
    <w:rsid w:val="00EC7808"/>
    <w:rsid w:val="00EE3204"/>
    <w:rsid w:val="00F27CB0"/>
    <w:rsid w:val="00FA3AE6"/>
    <w:rsid w:val="00FC408F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D38-4E28-48C6-A999-BD98013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8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2C84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2C84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F2C84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C84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2C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semiHidden/>
    <w:unhideWhenUsed/>
    <w:rsid w:val="004C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E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D36D-6A66-4D86-A41A-79B2F4A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Aneta Śliwińska</cp:lastModifiedBy>
  <cp:revision>2</cp:revision>
  <cp:lastPrinted>2015-11-20T09:13:00Z</cp:lastPrinted>
  <dcterms:created xsi:type="dcterms:W3CDTF">2023-05-25T07:00:00Z</dcterms:created>
  <dcterms:modified xsi:type="dcterms:W3CDTF">2023-05-25T07:00:00Z</dcterms:modified>
</cp:coreProperties>
</file>