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84" w:rsidRDefault="006F2C84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4C65E5" w:rsidRDefault="004C65E5" w:rsidP="004C65E5">
      <w:pPr>
        <w:suppressAutoHyphens/>
        <w:spacing w:before="0"/>
        <w:ind w:lef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ind w:lef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ind w:left="283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Załącznik nr 3 </w:t>
      </w:r>
    </w:p>
    <w:p w:rsidR="004C65E5" w:rsidRDefault="004C65E5" w:rsidP="004C65E5">
      <w:pPr>
        <w:suppressAutoHyphens/>
        <w:spacing w:before="0"/>
        <w:jc w:val="right"/>
        <w:rPr>
          <w:rFonts w:ascii="Arial" w:eastAsia="Times New Roman" w:hAnsi="Arial" w:cs="Arial"/>
          <w:b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kandydatów na ekspertów i prowadzenia wykazu kandydatów na ekspertów uczestniczących 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br/>
        <w:t xml:space="preserve">w procesie wyboru strategii rozwoju lokalnego kierowanego przez społeczność </w: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>Karta weryfikacji wniosku</w: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>kandydata ubiegającego się o umieszczenie w Wykazie kandydatów</w:t>
      </w:r>
    </w:p>
    <w:p w:rsidR="004C65E5" w:rsidRDefault="004C65E5" w:rsidP="004C65E5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>na ekspertów uczestniczących w procesie wyboru strategii rozwoju lokalnego kierowanego przez społeczność.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36"/>
          <w:szCs w:val="24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Nazwisko i imię osoby ubiegającej się o umieszczenie w Wykazie kandydatów na ekspertów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……………………………………………………………………….</w:t>
      </w:r>
    </w:p>
    <w:p w:rsidR="00A41427" w:rsidRDefault="00A41427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Część I. (Wypełnia Sekretarz Komisji Kwalifikacyjnej)</w:t>
      </w:r>
    </w:p>
    <w:p w:rsidR="00A41427" w:rsidRDefault="00A41427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00"/>
        <w:gridCol w:w="822"/>
        <w:gridCol w:w="862"/>
        <w:gridCol w:w="3822"/>
      </w:tblGrid>
      <w:tr w:rsidR="004C65E5" w:rsidTr="00A41427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cs="Calibri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TAK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 xml:space="preserve">NIE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UWAGI</w:t>
            </w: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I.</w:t>
            </w:r>
          </w:p>
        </w:tc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CZY DOSTARCZONO W TERMINIE WSZYSTKIE WYMAGANE DOKUMENTY:</w:t>
            </w: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pl-PL"/>
              </w:rPr>
              <w:t xml:space="preserve">Wypełniony Wniosek o wpis o umieszczenie w wykazie kandydatów na ekspertów uczestniczących </w:t>
            </w:r>
            <w:r>
              <w:rPr>
                <w:rFonts w:ascii="Arial" w:hAnsi="Arial" w:cs="Arial"/>
                <w:bCs/>
                <w:lang w:eastAsia="pl-PL"/>
              </w:rPr>
              <w:t xml:space="preserve">w procesie wyboru strategii rozwoju lokalnego kierowanego przez społeczność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Kopie dokumentów poświadczających</w:t>
            </w:r>
          </w:p>
          <w:p w:rsidR="004C65E5" w:rsidRDefault="004C65E5" w:rsidP="00A976A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posiadane wykształcenie,</w:t>
            </w:r>
          </w:p>
          <w:p w:rsidR="004C65E5" w:rsidRDefault="004C65E5" w:rsidP="00A976A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pl-PL"/>
              </w:rPr>
              <w:t>doświadczenie zawodowe oraz posiadaną wiedzę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</w:tr>
      <w:tr w:rsidR="004C65E5" w:rsidTr="00A4142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II.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 złożone dokumenty opatrzone są własnoręcznym podpisem osoby ubiegającej się o umieszczenie w Wykazie kandydatów na ekspertów?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</w:tr>
    </w:tbl>
    <w:p w:rsidR="004C65E5" w:rsidRDefault="004C65E5" w:rsidP="004C65E5">
      <w:pPr>
        <w:tabs>
          <w:tab w:val="left" w:pos="2475"/>
        </w:tabs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Część II. (Wypełnia Członek Komisji Kwalifikacyjnej)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843"/>
      </w:tblGrid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NIE SPEŁNIA</w:t>
            </w:r>
          </w:p>
        </w:tc>
      </w:tr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Wykształcenie wyższe</w:t>
            </w:r>
          </w:p>
          <w:p w:rsidR="00A41427" w:rsidRDefault="00A41427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Wiedza, umiejętności, doświadczenie lub </w:t>
            </w:r>
          </w:p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wymagane uprawnienia w dziedzinie objętej: Programem Rozwoju Obszarów Wiejskich na lata 2007-2013, Programem Rozwoju Obszarów Wiejskich na lata 2014-2020, w szczególności LEADER,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 xml:space="preserve">Europejskim Funduszem Morskim i Rybackim w zakresie wskazanym w art. 3 ust. 1 pkt 4 ustawy z dnia 10 lipca 2015 r. o wspieraniu </w:t>
            </w:r>
            <w:r>
              <w:rPr>
                <w:rFonts w:ascii="Arial" w:eastAsia="Times New Roman" w:hAnsi="Arial" w:cs="Arial"/>
                <w:bCs/>
                <w:lang w:eastAsia="ar-SA"/>
              </w:rPr>
              <w:lastRenderedPageBreak/>
              <w:t xml:space="preserve">zrównoważonego rozwoju sektora rybackiego z udziałem Europejskiego Funduszu Morskiego </w:t>
            </w:r>
            <w:r>
              <w:rPr>
                <w:rFonts w:ascii="Arial" w:eastAsia="Times New Roman" w:hAnsi="Arial" w:cs="Arial"/>
                <w:bCs/>
                <w:lang w:eastAsia="ar-SA"/>
              </w:rPr>
              <w:br/>
              <w:t>i Rybackiego (Dz.U. z 2015 poz. 1358)</w:t>
            </w:r>
            <w:r>
              <w:rPr>
                <w:rFonts w:ascii="Arial" w:eastAsia="Times New Roman" w:hAnsi="Arial" w:cs="Arial"/>
                <w:lang w:eastAsia="ar-SA"/>
              </w:rPr>
              <w:t>; (weryfikowane w oparciu o dostarczone dokumenty)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Wiedza w zakresie celów i sposobu realizacji Programu Rozwoju Obszarów Wiejskich na lata 2014-2020, w szczególności działania LEADER,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Europejskiego Funduszu Morskiego i Rybackiego w zakresie wskazanym w art. 3 ust. 1 pkt 4 ustawy z dnia 10 lipca 2015 r. o wspieraniu zrównoważonego rozwoju sektora rybackiego z udziałem Europejskiego Funduszu Morskiego i Rybackiego (Dz.U. z 2015 poz. 1358)</w:t>
            </w:r>
            <w:r>
              <w:rPr>
                <w:rFonts w:ascii="Arial" w:eastAsia="Times New Roman" w:hAnsi="Arial" w:cs="Arial"/>
                <w:lang w:eastAsia="ar-SA"/>
              </w:rPr>
              <w:t>;</w:t>
            </w:r>
            <w:r>
              <w:rPr>
                <w:rFonts w:ascii="Arial" w:hAnsi="Arial" w:cs="Arial"/>
                <w:szCs w:val="18"/>
                <w:lang w:eastAsia="ar-SA"/>
              </w:rPr>
              <w:t xml:space="preserve"> (weryfikowana podczas egzaminu </w:t>
            </w:r>
          </w:p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>pisemnego/rozmowy kwalifikacyjnej)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  <w:tr w:rsidR="004C65E5" w:rsidTr="00653B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Cs w:val="18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szCs w:val="18"/>
                <w:lang w:eastAsia="ar-SA"/>
              </w:rPr>
            </w:pPr>
            <w:r>
              <w:rPr>
                <w:rFonts w:ascii="Arial" w:hAnsi="Arial" w:cs="Arial"/>
                <w:szCs w:val="18"/>
                <w:lang w:eastAsia="ar-SA"/>
              </w:rPr>
              <w:t xml:space="preserve">Inne warunki określone w ogłoszeniu o naborze </w:t>
            </w:r>
            <w:r>
              <w:rPr>
                <w:rFonts w:ascii="Arial" w:hAnsi="Arial" w:cs="Arial"/>
                <w:bCs/>
                <w:lang w:eastAsia="ar-SA"/>
              </w:rPr>
              <w:t>w sprawie możliwości ubiegania się o umieszczenie w Wykazie kandydatów na ekspertów;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5" w:rsidRDefault="004C65E5" w:rsidP="00A976A4">
            <w:pPr>
              <w:suppressAutoHyphens/>
              <w:spacing w:before="0"/>
              <w:jc w:val="left"/>
              <w:rPr>
                <w:rFonts w:ascii="Arial" w:hAnsi="Arial" w:cs="Arial"/>
                <w:b/>
                <w:szCs w:val="18"/>
                <w:lang w:eastAsia="ar-SA"/>
              </w:rPr>
            </w:pPr>
          </w:p>
        </w:tc>
      </w:tr>
    </w:tbl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b/>
          <w:sz w:val="24"/>
          <w:szCs w:val="18"/>
          <w:lang w:eastAsia="ar-SA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Kandydat pozytywnie przeszedł procedurę weryfikacyjną: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ABFF5" wp14:editId="43030EE4">
                <wp:simplePos x="0" y="0"/>
                <wp:positionH relativeFrom="column">
                  <wp:posOffset>3890645</wp:posOffset>
                </wp:positionH>
                <wp:positionV relativeFrom="paragraph">
                  <wp:posOffset>36195</wp:posOffset>
                </wp:positionV>
                <wp:extent cx="238125" cy="171450"/>
                <wp:effectExtent l="13970" t="7620" r="508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B56A" id="Prostokąt 2" o:spid="_x0000_s1026" style="position:absolute;margin-left:306.35pt;margin-top:2.8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GnIw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F2874" wp14:editId="489FCBFF">
                <wp:simplePos x="0" y="0"/>
                <wp:positionH relativeFrom="column">
                  <wp:posOffset>385445</wp:posOffset>
                </wp:positionH>
                <wp:positionV relativeFrom="paragraph">
                  <wp:posOffset>36195</wp:posOffset>
                </wp:positionV>
                <wp:extent cx="247650" cy="171450"/>
                <wp:effectExtent l="13970" t="7620" r="508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9DFD" id="Prostokąt 1" o:spid="_x0000_s1026" style="position:absolute;margin-left:30.35pt;margin-top:2.85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"/>
            </w:pict>
          </mc:Fallback>
        </mc:AlternateContent>
      </w:r>
      <w:r>
        <w:rPr>
          <w:rFonts w:eastAsia="Times New Roman" w:cs="Calibri"/>
          <w:b/>
          <w:sz w:val="28"/>
          <w:szCs w:val="28"/>
          <w:lang w:eastAsia="pl-PL"/>
        </w:rPr>
        <w:t xml:space="preserve">TAK  </w:t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</w:r>
      <w:r>
        <w:rPr>
          <w:rFonts w:eastAsia="Times New Roman" w:cs="Calibri"/>
          <w:b/>
          <w:sz w:val="28"/>
          <w:szCs w:val="28"/>
          <w:lang w:eastAsia="pl-PL"/>
        </w:rPr>
        <w:tab/>
        <w:t xml:space="preserve">NIE   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Uzasadnienie: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18"/>
          <w:lang w:eastAsia="ar-SA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18"/>
          <w:lang w:eastAsia="ar-SA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5E5" w:rsidRDefault="004C65E5" w:rsidP="004C65E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18"/>
          <w:lang w:eastAsia="ar-SA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Osoby oceniające (imię i nazwisko, data i podpis):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1.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2.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3.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suppressAutoHyphens/>
        <w:spacing w:before="0"/>
        <w:jc w:val="left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4. …………………………………………………….</w:t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>………………………………….</w:t>
      </w:r>
    </w:p>
    <w:p w:rsidR="004C65E5" w:rsidRDefault="004C65E5" w:rsidP="004C65E5">
      <w:pPr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4"/>
          <w:szCs w:val="24"/>
        </w:rPr>
      </w:pPr>
    </w:p>
    <w:sectPr w:rsidR="004C65E5" w:rsidSect="00EE32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1F" w:rsidRDefault="00F20A1F" w:rsidP="004C65E5">
      <w:pPr>
        <w:spacing w:before="0"/>
      </w:pPr>
      <w:r>
        <w:separator/>
      </w:r>
    </w:p>
  </w:endnote>
  <w:endnote w:type="continuationSeparator" w:id="0">
    <w:p w:rsidR="00F20A1F" w:rsidRDefault="00F20A1F" w:rsidP="004C65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1F" w:rsidRDefault="00F20A1F" w:rsidP="004C65E5">
      <w:pPr>
        <w:spacing w:before="0"/>
      </w:pPr>
      <w:r>
        <w:separator/>
      </w:r>
    </w:p>
  </w:footnote>
  <w:footnote w:type="continuationSeparator" w:id="0">
    <w:p w:rsidR="00F20A1F" w:rsidRDefault="00F20A1F" w:rsidP="004C65E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/>
        <w:b w:val="0"/>
        <w:szCs w:val="2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1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84"/>
    <w:rsid w:val="00002EA5"/>
    <w:rsid w:val="0015139B"/>
    <w:rsid w:val="001903A3"/>
    <w:rsid w:val="004C65E5"/>
    <w:rsid w:val="00525F93"/>
    <w:rsid w:val="006266E0"/>
    <w:rsid w:val="00653B5D"/>
    <w:rsid w:val="006F2C84"/>
    <w:rsid w:val="00700B70"/>
    <w:rsid w:val="008A3486"/>
    <w:rsid w:val="008C0B28"/>
    <w:rsid w:val="008D42A7"/>
    <w:rsid w:val="0090197A"/>
    <w:rsid w:val="009B0AA0"/>
    <w:rsid w:val="00A41427"/>
    <w:rsid w:val="00AD4EA2"/>
    <w:rsid w:val="00C8044C"/>
    <w:rsid w:val="00CC05E0"/>
    <w:rsid w:val="00D21236"/>
    <w:rsid w:val="00DB344A"/>
    <w:rsid w:val="00DF32E7"/>
    <w:rsid w:val="00EC7808"/>
    <w:rsid w:val="00EE3204"/>
    <w:rsid w:val="00F20A1F"/>
    <w:rsid w:val="00F95F49"/>
    <w:rsid w:val="00FA5DE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D38-4E28-48C6-A999-BD98013B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84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2C84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F2C84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F2C84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C84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2C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semiHidden/>
    <w:unhideWhenUsed/>
    <w:rsid w:val="004C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PROW SBRR</cp:lastModifiedBy>
  <cp:revision>2</cp:revision>
  <cp:lastPrinted>2015-11-20T09:13:00Z</cp:lastPrinted>
  <dcterms:created xsi:type="dcterms:W3CDTF">2015-11-24T11:51:00Z</dcterms:created>
  <dcterms:modified xsi:type="dcterms:W3CDTF">2015-11-24T11:51:00Z</dcterms:modified>
</cp:coreProperties>
</file>