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84" w:rsidRDefault="006F2C84" w:rsidP="006F2C84">
      <w:pPr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EE3204" w:rsidRDefault="00EE3204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EE3204" w:rsidRDefault="00EE3204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4C65E5" w:rsidRDefault="004C65E5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Załącznik nr 1</w:t>
      </w:r>
    </w:p>
    <w:p w:rsidR="004C65E5" w:rsidRDefault="004C65E5" w:rsidP="004C65E5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do Regulaminu naboru kandydatów na ekspertów i prowadzenia wykazu kandydatów na ekspertów uczestniczących 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br/>
        <w:t xml:space="preserve">w procesie wyboru strategii rozwoju lokalnego kierowanego przez społeczność </w:t>
      </w:r>
    </w:p>
    <w:p w:rsidR="00EE3204" w:rsidRDefault="00EE3204" w:rsidP="004C65E5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EE3204" w:rsidRDefault="00EE3204" w:rsidP="004C65E5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EE3204" w:rsidRDefault="00EE3204" w:rsidP="004C65E5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Wniosek o umieszczenie w wykazie kandydatów na eksperta.</w:t>
      </w:r>
    </w:p>
    <w:p w:rsidR="00FF38EC" w:rsidRDefault="00FF38EC" w:rsidP="004C65E5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614"/>
      </w:tblGrid>
      <w:tr w:rsidR="004C65E5" w:rsidTr="00A976A4">
        <w:trPr>
          <w:trHeight w:val="71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C65E5" w:rsidRDefault="004C65E5" w:rsidP="00A976A4">
            <w:pPr>
              <w:suppressAutoHyphens/>
              <w:spacing w:before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Numer wniosku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4C65E5" w:rsidTr="00A976A4">
        <w:trPr>
          <w:trHeight w:val="150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C65E5" w:rsidRDefault="004C65E5" w:rsidP="00A976A4">
            <w:pPr>
              <w:suppressAutoHyphens/>
              <w:spacing w:before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Data wpływu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>*</w:t>
      </w:r>
      <w:r>
        <w:rPr>
          <w:rFonts w:ascii="Arial" w:eastAsia="Times New Roman" w:hAnsi="Arial" w:cs="Arial"/>
          <w:b/>
          <w:sz w:val="14"/>
          <w:szCs w:val="16"/>
          <w:lang w:eastAsia="ar-SA"/>
        </w:rPr>
        <w:t>Rubryka wypełniana przez właściwą instytucję przyjmującą wniosek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lang w:val="en-US" w:eastAsia="ar-SA"/>
        </w:rPr>
      </w:pPr>
      <w:proofErr w:type="spellStart"/>
      <w:r>
        <w:rPr>
          <w:rFonts w:ascii="Arial" w:eastAsia="Times New Roman" w:hAnsi="Arial" w:cs="Arial"/>
          <w:b/>
          <w:lang w:val="en-US" w:eastAsia="ar-SA"/>
        </w:rPr>
        <w:t>Część</w:t>
      </w:r>
      <w:proofErr w:type="spellEnd"/>
      <w:r>
        <w:rPr>
          <w:rFonts w:ascii="Arial" w:eastAsia="Times New Roman" w:hAnsi="Arial" w:cs="Arial"/>
          <w:b/>
          <w:lang w:val="en-US" w:eastAsia="ar-SA"/>
        </w:rPr>
        <w:t xml:space="preserve"> A: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346"/>
      </w:tblGrid>
      <w:tr w:rsidR="004C65E5" w:rsidTr="00A976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Nazwa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instytucji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organizującej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nabór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ŚWIĘTOKRZYSKIE BIURO ROZWOJU REGIONALNEGO W KIELCACH</w:t>
            </w:r>
          </w:p>
        </w:tc>
      </w:tr>
    </w:tbl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lang w:val="en-US" w:eastAsia="ar-SA"/>
        </w:rPr>
      </w:pPr>
      <w:proofErr w:type="spellStart"/>
      <w:r>
        <w:rPr>
          <w:rFonts w:ascii="Arial" w:eastAsia="Times New Roman" w:hAnsi="Arial" w:cs="Arial"/>
          <w:b/>
          <w:lang w:val="en-US" w:eastAsia="ar-SA"/>
        </w:rPr>
        <w:t>Część</w:t>
      </w:r>
      <w:proofErr w:type="spellEnd"/>
      <w:r>
        <w:rPr>
          <w:rFonts w:ascii="Arial" w:eastAsia="Times New Roman" w:hAnsi="Arial" w:cs="Arial"/>
          <w:b/>
          <w:lang w:val="en-US" w:eastAsia="ar-SA"/>
        </w:rPr>
        <w:t xml:space="preserve"> B:   KWESTIONARIUSZ OSOBOWY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1116"/>
        <w:gridCol w:w="865"/>
        <w:gridCol w:w="1801"/>
        <w:gridCol w:w="3602"/>
      </w:tblGrid>
      <w:tr w:rsidR="004C65E5" w:rsidTr="00A976A4">
        <w:trPr>
          <w:cantSplit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C65E5" w:rsidRDefault="004C65E5" w:rsidP="00A976A4">
            <w:pPr>
              <w:suppressAutoHyphens/>
              <w:spacing w:before="0" w:line="480" w:lineRule="atLeast"/>
              <w:jc w:val="center"/>
              <w:rPr>
                <w:rFonts w:ascii="Arial" w:eastAsia="Times New Roman" w:hAnsi="Arial" w:cs="Arial"/>
                <w:b/>
                <w:color w:val="FF0000"/>
                <w:highlight w:val="yellow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lang w:val="en-US" w:eastAsia="ar-SA"/>
              </w:rPr>
              <w:t>DANE OSOBOWE</w:t>
            </w:r>
          </w:p>
        </w:tc>
      </w:tr>
      <w:tr w:rsidR="004C65E5" w:rsidTr="00A976A4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Imię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imiona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ar-SA"/>
              </w:rPr>
            </w:pPr>
          </w:p>
        </w:tc>
      </w:tr>
      <w:tr w:rsidR="004C65E5" w:rsidTr="00A976A4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Nazwisko</w:t>
            </w:r>
            <w:proofErr w:type="spellEnd"/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ar-SA"/>
              </w:rPr>
            </w:pPr>
          </w:p>
        </w:tc>
      </w:tr>
      <w:tr w:rsidR="004C65E5" w:rsidTr="00A976A4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PESEL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A976A4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do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korespondencji</w:t>
            </w:r>
          </w:p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A976A4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Telefon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kontaktowy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</w:p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A976A4">
        <w:trPr>
          <w:cantSplit/>
          <w:trHeight w:val="275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E-mail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A976A4">
        <w:trPr>
          <w:cantSplit/>
          <w:trHeight w:val="372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C65E5" w:rsidRDefault="004C65E5" w:rsidP="00A976A4">
            <w:pPr>
              <w:suppressAutoHyphens/>
              <w:spacing w:before="0" w:line="480" w:lineRule="atLeas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lang w:val="en-US" w:eastAsia="ar-SA"/>
              </w:rPr>
              <w:t>WYKSZTAŁCENIE</w:t>
            </w:r>
          </w:p>
        </w:tc>
      </w:tr>
      <w:tr w:rsidR="004C65E5" w:rsidTr="00A976A4">
        <w:trPr>
          <w:cantSplit/>
          <w:trHeight w:val="372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ukończonej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uczelni</w:t>
            </w:r>
            <w:proofErr w:type="spellEnd"/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A976A4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wydziału uczelni, kierunek, specjalizacja, uzyskany tytuł zawodowy, naukowy, stopień naukowy 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65E5" w:rsidTr="00A976A4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Rok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ukończenia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studiów</w:t>
            </w:r>
            <w:proofErr w:type="spellEnd"/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A976A4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Wykształcenie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uzupełniające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 w:eastAsia="ar-SA"/>
              </w:rPr>
              <w:footnoteReference w:id="1"/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A976A4"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4C65E5" w:rsidRDefault="004C65E5" w:rsidP="00A976A4">
            <w:pPr>
              <w:suppressAutoHyphens/>
              <w:spacing w:before="0" w:line="480" w:lineRule="atLeas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lang w:val="en-US" w:eastAsia="ar-SA"/>
              </w:rPr>
              <w:lastRenderedPageBreak/>
              <w:t>DOŚWIADCZENIE ZAWODOWE:</w:t>
            </w:r>
          </w:p>
        </w:tc>
      </w:tr>
      <w:tr w:rsidR="004C65E5" w:rsidTr="00A976A4">
        <w:trPr>
          <w:cantSplit/>
          <w:trHeight w:val="29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Okres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zatrudnienia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pracodawcy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Miejscowość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Stanowisko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zakres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obowiązków</w:t>
            </w:r>
            <w:proofErr w:type="spellEnd"/>
          </w:p>
        </w:tc>
      </w:tr>
      <w:tr w:rsidR="004C65E5" w:rsidTr="00A976A4">
        <w:trPr>
          <w:cantSplit/>
          <w:trHeight w:val="33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</w:tr>
      <w:tr w:rsidR="004C65E5" w:rsidTr="00A976A4">
        <w:trPr>
          <w:cantSplit/>
          <w:trHeight w:val="258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bottom"/>
            <w:hideMark/>
          </w:tcPr>
          <w:p w:rsidR="004C65E5" w:rsidRDefault="004C65E5" w:rsidP="00A976A4">
            <w:pPr>
              <w:suppressAutoHyphens/>
              <w:spacing w:before="0" w:line="48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US" w:eastAsia="ar-SA"/>
              </w:rPr>
              <w:t>DODATKOWE INFORMACJE</w:t>
            </w:r>
            <w:r>
              <w:rPr>
                <w:rFonts w:ascii="Arial" w:eastAsia="Times New Roman" w:hAnsi="Arial" w:cs="Arial"/>
                <w:b/>
                <w:szCs w:val="20"/>
                <w:vertAlign w:val="superscript"/>
                <w:lang w:val="en-US" w:eastAsia="ar-SA"/>
              </w:rPr>
              <w:footnoteReference w:id="2"/>
            </w:r>
            <w:r>
              <w:rPr>
                <w:rFonts w:ascii="Arial" w:eastAsia="Times New Roman" w:hAnsi="Arial" w:cs="Arial"/>
                <w:b/>
                <w:szCs w:val="20"/>
                <w:lang w:val="en-US" w:eastAsia="ar-SA"/>
              </w:rPr>
              <w:t>:</w:t>
            </w:r>
          </w:p>
        </w:tc>
      </w:tr>
      <w:tr w:rsidR="004C65E5" w:rsidTr="00A976A4">
        <w:trPr>
          <w:cantSplit/>
          <w:trHeight w:val="50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Informacje niewymienione powyżej nt. doświadczenia lub wykształcenia (np. kursy, szkolenia, dorobek naukowy, publikacje itp.).</w:t>
            </w:r>
          </w:p>
        </w:tc>
      </w:tr>
      <w:tr w:rsidR="004C65E5" w:rsidTr="00A976A4">
        <w:trPr>
          <w:cantSplit/>
          <w:trHeight w:val="371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 kwestionariusza załączam potwierdzone za zgodność z oryginałem kopie dokumentów potwierdzających informacje zawarte w części B wniosku – dot. wykształcenia oraz doświadczenia:</w:t>
      </w:r>
    </w:p>
    <w:tbl>
      <w:tblPr>
        <w:tblW w:w="94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79"/>
        <w:gridCol w:w="8601"/>
      </w:tblGrid>
      <w:tr w:rsidR="004C65E5" w:rsidTr="00A976A4">
        <w:trPr>
          <w:cantSplit/>
          <w:trHeight w:val="2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. 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dokumentu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:</w:t>
            </w:r>
          </w:p>
        </w:tc>
      </w:tr>
      <w:tr w:rsidR="004C65E5" w:rsidTr="00A976A4">
        <w:trPr>
          <w:cantSplit/>
          <w:trHeight w:val="3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</w:tr>
      <w:tr w:rsidR="004C65E5" w:rsidTr="00A976A4">
        <w:trPr>
          <w:cantSplit/>
          <w:trHeight w:val="43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</w:tr>
    </w:tbl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Prawdziwość danych zawartych w części B wniosku potwierdzam własnoręcznym podpisem: </w:t>
      </w: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A988C6" wp14:editId="5BF0D33E">
                <wp:simplePos x="0" y="0"/>
                <wp:positionH relativeFrom="column">
                  <wp:posOffset>114300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55275" id="Łącznik prost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" strokeweight=".26mm">
                <v:stroke dashstyle="1 1"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E4DE05" wp14:editId="27264042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D8EE3" id="Łącznik prosty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" strokeweight=".26mm">
                <v:stroke dashstyle="1 1" joinstyle="miter"/>
              </v:line>
            </w:pict>
          </mc:Fallback>
        </mc:AlternateConten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(miejscowość, data)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  <w:t>(podpis)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br w:type="page"/>
      </w:r>
      <w:r>
        <w:rPr>
          <w:rFonts w:ascii="Arial" w:eastAsia="Times New Roman" w:hAnsi="Arial" w:cs="Arial"/>
          <w:b/>
          <w:lang w:eastAsia="ar-SA"/>
        </w:rPr>
        <w:lastRenderedPageBreak/>
        <w:t>Część C:  OŚWIADCZENIA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lang w:eastAsia="ar-SA"/>
        </w:rPr>
      </w:pPr>
      <w:r>
        <w:rPr>
          <w:rFonts w:ascii="Arial" w:eastAsia="Times New Roman" w:hAnsi="Arial" w:cs="Arial"/>
          <w:b/>
          <w:sz w:val="24"/>
          <w:lang w:eastAsia="ar-SA"/>
        </w:rPr>
        <w:t xml:space="preserve">Oświadczenia dot. spełnienia przesłanek zawartych w art. 49 </w:t>
      </w:r>
      <w:r w:rsidR="00A41427">
        <w:rPr>
          <w:rFonts w:ascii="Arial" w:eastAsia="Times New Roman" w:hAnsi="Arial" w:cs="Arial"/>
          <w:b/>
          <w:sz w:val="24"/>
          <w:lang w:eastAsia="ar-SA"/>
        </w:rPr>
        <w:t>ust.</w:t>
      </w:r>
      <w:r>
        <w:rPr>
          <w:rFonts w:ascii="Arial" w:eastAsia="Times New Roman" w:hAnsi="Arial" w:cs="Arial"/>
          <w:b/>
          <w:sz w:val="24"/>
          <w:lang w:eastAsia="ar-SA"/>
        </w:rPr>
        <w:t xml:space="preserve"> 3 </w:t>
      </w:r>
      <w:r w:rsidR="00A41427">
        <w:rPr>
          <w:rFonts w:ascii="Arial" w:eastAsia="Times New Roman" w:hAnsi="Arial" w:cs="Arial"/>
          <w:b/>
          <w:sz w:val="24"/>
          <w:lang w:eastAsia="ar-SA"/>
        </w:rPr>
        <w:t>pkt</w:t>
      </w:r>
      <w:r>
        <w:rPr>
          <w:rFonts w:ascii="Arial" w:eastAsia="Times New Roman" w:hAnsi="Arial" w:cs="Arial"/>
          <w:b/>
          <w:sz w:val="24"/>
          <w:lang w:eastAsia="ar-SA"/>
        </w:rPr>
        <w:t xml:space="preserve"> 1- 3 Ustawy z dnia 11 lipca 2014 r. o zasadach realizacji programów w zakresie polityki spójności finansowanych w  perspektywie finansowej 2014-2020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Świadomy (-a) odpowiedzialności karnej wynikającej z art. 233 § 1 kodeksu karnego przewidującego karę pozbawienia wolności do lat 3 za składanie fałszywych zeznań oświadczam, iż:</w:t>
      </w:r>
    </w:p>
    <w:p w:rsidR="004C65E5" w:rsidRDefault="004C65E5" w:rsidP="004C65E5">
      <w:pPr>
        <w:numPr>
          <w:ilvl w:val="0"/>
          <w:numId w:val="23"/>
        </w:numPr>
        <w:suppressAutoHyphens/>
        <w:spacing w:before="0"/>
        <w:jc w:val="lef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korzystam z pełni praw publicznych,</w:t>
      </w:r>
    </w:p>
    <w:p w:rsidR="004C65E5" w:rsidRDefault="004C65E5" w:rsidP="004C65E5">
      <w:pPr>
        <w:numPr>
          <w:ilvl w:val="0"/>
          <w:numId w:val="23"/>
        </w:numPr>
        <w:suppressAutoHyphens/>
        <w:spacing w:before="0"/>
        <w:jc w:val="lef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posiadam pełną zdolność do czynności prawnych, </w:t>
      </w:r>
    </w:p>
    <w:p w:rsidR="004C65E5" w:rsidRDefault="004C65E5" w:rsidP="004C65E5">
      <w:pPr>
        <w:numPr>
          <w:ilvl w:val="0"/>
          <w:numId w:val="23"/>
        </w:numPr>
        <w:suppressAutoHyphens/>
        <w:spacing w:before="0"/>
        <w:jc w:val="lef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nie zostałem (-</w:t>
      </w:r>
      <w:proofErr w:type="spellStart"/>
      <w:r>
        <w:rPr>
          <w:rFonts w:ascii="Arial" w:eastAsia="Times New Roman" w:hAnsi="Arial" w:cs="Arial"/>
          <w:lang w:eastAsia="ar-SA"/>
        </w:rPr>
        <w:t>am</w:t>
      </w:r>
      <w:proofErr w:type="spellEnd"/>
      <w:r>
        <w:rPr>
          <w:rFonts w:ascii="Arial" w:eastAsia="Times New Roman" w:hAnsi="Arial" w:cs="Arial"/>
          <w:lang w:eastAsia="ar-SA"/>
        </w:rPr>
        <w:t>) skazany (-a) prawomocnym wyrokiem za przestępstwo umyślne lub za umyślne przestępstwo skarbowe.</w:t>
      </w: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7BE0AC" wp14:editId="0866DEE9">
                <wp:simplePos x="0" y="0"/>
                <wp:positionH relativeFrom="column">
                  <wp:posOffset>114300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359C4" id="Łącznik prosty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" strokeweight=".26mm">
                <v:stroke dashstyle="1 1"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D823B81" wp14:editId="3831A54F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4B1ED" id="Łącznik prosty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" strokeweight=".26mm">
                <v:stroke dashstyle="1 1" joinstyle="miter"/>
              </v:line>
            </w:pict>
          </mc:Fallback>
        </mc:AlternateContent>
      </w: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(miejscowość, data)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  <w:t>(podpis)</w:t>
      </w:r>
      <w:bookmarkStart w:id="1" w:name="_Toc408576645"/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24"/>
          <w:szCs w:val="18"/>
          <w:lang w:eastAsia="ar-SA"/>
        </w:rPr>
        <w:t>Ponadto oświadczam, że</w:t>
      </w:r>
      <w:r>
        <w:rPr>
          <w:rFonts w:ascii="Arial" w:eastAsia="Times New Roman" w:hAnsi="Arial" w:cs="Arial"/>
          <w:sz w:val="24"/>
          <w:szCs w:val="18"/>
          <w:lang w:eastAsia="ar-SA"/>
        </w:rPr>
        <w:t>: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lang w:eastAsia="ar-SA"/>
        </w:rPr>
      </w:pPr>
    </w:p>
    <w:p w:rsidR="004C65E5" w:rsidRDefault="004C65E5" w:rsidP="004C65E5">
      <w:pPr>
        <w:numPr>
          <w:ilvl w:val="0"/>
          <w:numId w:val="24"/>
        </w:numPr>
        <w:suppressAutoHyphens/>
        <w:spacing w:before="0"/>
        <w:ind w:left="567" w:hanging="207"/>
        <w:rPr>
          <w:rFonts w:ascii="Arial" w:eastAsia="Times New Roman" w:hAnsi="Arial" w:cs="Arial"/>
          <w:szCs w:val="18"/>
          <w:lang w:eastAsia="ar-SA"/>
        </w:rPr>
      </w:pPr>
      <w:r>
        <w:rPr>
          <w:rFonts w:ascii="Arial" w:eastAsia="Times New Roman" w:hAnsi="Arial" w:cs="Arial"/>
          <w:szCs w:val="18"/>
          <w:lang w:eastAsia="ar-SA"/>
        </w:rPr>
        <w:t>zapoznałem (-</w:t>
      </w:r>
      <w:proofErr w:type="spellStart"/>
      <w:r>
        <w:rPr>
          <w:rFonts w:ascii="Arial" w:eastAsia="Times New Roman" w:hAnsi="Arial" w:cs="Arial"/>
          <w:szCs w:val="18"/>
          <w:lang w:eastAsia="ar-SA"/>
        </w:rPr>
        <w:t>am</w:t>
      </w:r>
      <w:proofErr w:type="spellEnd"/>
      <w:r>
        <w:rPr>
          <w:rFonts w:ascii="Arial" w:eastAsia="Times New Roman" w:hAnsi="Arial" w:cs="Arial"/>
          <w:szCs w:val="18"/>
          <w:lang w:eastAsia="ar-SA"/>
        </w:rPr>
        <w:t>) się z Regulaminem naboru kandydatów na ekspertów i prowadzenia wykazu kandydatów na ekspertów uczestniczących w procesie wyboru lokalnych strategii rozwoju w ramach rozwoju lokalnego kierowanego przez społeczność (LSR);</w:t>
      </w:r>
    </w:p>
    <w:p w:rsidR="004C65E5" w:rsidRDefault="004C65E5" w:rsidP="004C65E5">
      <w:pPr>
        <w:suppressAutoHyphens/>
        <w:spacing w:before="0"/>
        <w:ind w:left="567" w:hanging="207"/>
        <w:rPr>
          <w:rFonts w:ascii="Arial" w:eastAsia="Times New Roman" w:hAnsi="Arial" w:cs="Arial"/>
          <w:szCs w:val="18"/>
          <w:lang w:eastAsia="ar-SA"/>
        </w:rPr>
      </w:pPr>
    </w:p>
    <w:p w:rsidR="004C65E5" w:rsidRDefault="004C65E5" w:rsidP="004C65E5">
      <w:pPr>
        <w:numPr>
          <w:ilvl w:val="0"/>
          <w:numId w:val="24"/>
        </w:numPr>
        <w:suppressAutoHyphens/>
        <w:spacing w:before="0"/>
        <w:ind w:left="567" w:hanging="207"/>
        <w:rPr>
          <w:rFonts w:ascii="Arial" w:eastAsia="Times New Roman" w:hAnsi="Arial" w:cs="Arial"/>
          <w:szCs w:val="18"/>
          <w:lang w:eastAsia="ar-SA"/>
        </w:rPr>
      </w:pPr>
      <w:r>
        <w:rPr>
          <w:rFonts w:ascii="Arial" w:eastAsia="Times New Roman" w:hAnsi="Arial" w:cs="Arial"/>
          <w:szCs w:val="18"/>
          <w:lang w:eastAsia="ar-SA"/>
        </w:rPr>
        <w:t>nie jestem pracownikiem Urzędu Marszałkowskiego Województwa Świętokrzyskiego ani pracownikiem Świętokrzyskiego Biura Rozwoju Regionalnego w Kielcach;</w:t>
      </w:r>
    </w:p>
    <w:p w:rsidR="004C65E5" w:rsidRDefault="004C65E5" w:rsidP="004C65E5">
      <w:pPr>
        <w:suppressAutoHyphens/>
        <w:spacing w:before="0"/>
        <w:ind w:left="567" w:hanging="207"/>
        <w:rPr>
          <w:rFonts w:ascii="Arial" w:eastAsia="Times New Roman" w:hAnsi="Arial" w:cs="Arial"/>
          <w:szCs w:val="18"/>
          <w:lang w:eastAsia="ar-SA"/>
        </w:rPr>
      </w:pPr>
    </w:p>
    <w:p w:rsidR="004C65E5" w:rsidRDefault="004C65E5" w:rsidP="004C65E5">
      <w:pPr>
        <w:numPr>
          <w:ilvl w:val="0"/>
          <w:numId w:val="24"/>
        </w:numPr>
        <w:suppressAutoHyphens/>
        <w:spacing w:before="0"/>
        <w:ind w:left="567" w:hanging="20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posiadam wiedzę, umiejętności, doświadczenie lub wymagane uprawnienia </w:t>
      </w:r>
      <w:r>
        <w:rPr>
          <w:rFonts w:ascii="Arial" w:eastAsia="Times New Roman" w:hAnsi="Arial" w:cs="Arial"/>
          <w:lang w:eastAsia="ar-SA"/>
        </w:rPr>
        <w:br/>
        <w:t xml:space="preserve">w dziedzinie objętej Programem Rozwoju Obszarów Wiejskich na lata 2007-2013, Programem Rozwoju Obszarów Wiejskich na lata 2014-2020, w szczególności LEADER, </w:t>
      </w:r>
      <w:r>
        <w:rPr>
          <w:rFonts w:ascii="Arial" w:eastAsia="Times New Roman" w:hAnsi="Arial" w:cs="Arial"/>
          <w:bCs/>
          <w:lang w:eastAsia="ar-SA"/>
        </w:rPr>
        <w:t>Europejskim Funduszem Morskim i Rybackim w zakresie wskazanym w art. 3 ust. 1 pkt 4 ustawy z dnia 10 lipca 2015 r. o wspieraniu zrównoważonego rozwoju sektora rybackiego z udziałem Europejskiego Funduszu Morskiego i Rybackiego (Dz.U. z 2015 poz. 1358);</w:t>
      </w:r>
    </w:p>
    <w:p w:rsidR="004C65E5" w:rsidRDefault="004C65E5" w:rsidP="004C65E5">
      <w:pPr>
        <w:spacing w:before="0"/>
        <w:ind w:left="567" w:hanging="207"/>
        <w:rPr>
          <w:rFonts w:ascii="Arial" w:hAnsi="Arial" w:cs="Arial"/>
        </w:rPr>
      </w:pPr>
    </w:p>
    <w:p w:rsidR="004C65E5" w:rsidRDefault="004C65E5" w:rsidP="004C65E5">
      <w:pPr>
        <w:numPr>
          <w:ilvl w:val="0"/>
          <w:numId w:val="24"/>
        </w:numPr>
        <w:suppressAutoHyphens/>
        <w:spacing w:before="0"/>
        <w:ind w:left="567" w:hanging="20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posiadam wiedzę w zakresie celów i sposobu realizacji Programu Rozwoju Obszarów        Wiejskich na lata 2014-2020, w szczególności działania LEADER, </w:t>
      </w:r>
      <w:r>
        <w:rPr>
          <w:rFonts w:ascii="Arial" w:eastAsia="Times New Roman" w:hAnsi="Arial" w:cs="Arial"/>
          <w:bCs/>
          <w:lang w:eastAsia="ar-SA"/>
        </w:rPr>
        <w:t xml:space="preserve">Europejskiego Funduszu Morskiego i Rybackiego w zakresie wskazanym w art. 3 ust. 1 pkt 4 ustawy </w:t>
      </w:r>
      <w:r>
        <w:rPr>
          <w:rFonts w:ascii="Arial" w:eastAsia="Times New Roman" w:hAnsi="Arial" w:cs="Arial"/>
          <w:bCs/>
          <w:lang w:eastAsia="ar-SA"/>
        </w:rPr>
        <w:br/>
        <w:t xml:space="preserve">z dnia 10 lipca 2015 r. o wspieraniu zrównoważonego rozwoju sektora rybackiego </w:t>
      </w:r>
      <w:r>
        <w:rPr>
          <w:rFonts w:ascii="Arial" w:eastAsia="Times New Roman" w:hAnsi="Arial" w:cs="Arial"/>
          <w:bCs/>
          <w:lang w:eastAsia="ar-SA"/>
        </w:rPr>
        <w:br/>
        <w:t>z udziałem Europejskiego Funduszu Morskiego i Rybackiego (Dz.U. z 2015 poz. 1358);</w:t>
      </w:r>
    </w:p>
    <w:p w:rsidR="004C65E5" w:rsidRDefault="004C65E5" w:rsidP="004C65E5">
      <w:pPr>
        <w:spacing w:before="0"/>
        <w:ind w:left="567" w:hanging="207"/>
        <w:rPr>
          <w:rFonts w:ascii="Arial" w:hAnsi="Arial" w:cs="Arial"/>
        </w:rPr>
      </w:pPr>
    </w:p>
    <w:p w:rsidR="004C65E5" w:rsidRDefault="004C65E5" w:rsidP="004C65E5">
      <w:pPr>
        <w:numPr>
          <w:ilvl w:val="0"/>
          <w:numId w:val="24"/>
        </w:numPr>
        <w:suppressAutoHyphens/>
        <w:spacing w:before="0"/>
        <w:ind w:left="567" w:hanging="20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nie pozostaje w stosunku pracy z Lokalną Grupą Działania biorącą udział w konkursie na wybór LSR w Województwie Świętokrzyskim, nie byłem zaangażowany w przygotowanie lub opracowanie LSR składanych w ramach konkursu na wybór LSR w Województwie Świętokrzyskim, nie jestem członkiem LGD (oraz nie jestem członkiem organów LGD z Województwa Świętokrzyskiego);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39F970C" wp14:editId="7C728EE8">
                <wp:simplePos x="0" y="0"/>
                <wp:positionH relativeFrom="column">
                  <wp:posOffset>114300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4B9CB" id="Łącznik prosty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" strokeweight=".26mm">
                <v:stroke dashstyle="1 1"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1E15B88" wp14:editId="4D8156FC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120F4" id="Łącznik prost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" strokeweight=".26mm">
                <v:stroke dashstyle="1 1" joinstyle="miter"/>
              </v:line>
            </w:pict>
          </mc:Fallback>
        </mc:AlternateContent>
      </w: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(miejscowość, data)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  <w:t>(podpis)</w:t>
      </w:r>
    </w:p>
    <w:p w:rsidR="004C65E5" w:rsidRDefault="004C65E5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</w:t>
      </w:r>
    </w:p>
    <w:p w:rsidR="004C65E5" w:rsidRDefault="004C65E5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4C65E5" w:rsidRDefault="004C65E5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4C65E5" w:rsidRDefault="004C65E5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</w:t>
      </w:r>
    </w:p>
    <w:p w:rsidR="004C65E5" w:rsidRDefault="004C65E5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</w:t>
      </w:r>
    </w:p>
    <w:p w:rsidR="004C65E5" w:rsidRDefault="004C65E5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4C65E5" w:rsidRDefault="004C65E5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Załącznik nr 2</w:t>
      </w:r>
    </w:p>
    <w:p w:rsidR="004C65E5" w:rsidRDefault="004C65E5" w:rsidP="004C65E5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do Regulaminu naboru kandydatów na ekspertów i prowadzenia wykazu kandydatów na ekspertów uczestniczących 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br/>
        <w:t>w procesie wyboru strategii rozwoju lokalnego kierowanego przez społeczność</w:t>
      </w: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2" w:name="_Toc408576646"/>
      <w:bookmarkEnd w:id="1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Zgoda kandydata na eksperta na zamieszczenie danych osobowych w Wykazie kandydatów na 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ar-SA"/>
        </w:rPr>
        <w:t>ekspertów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vertAlign w:val="superscript"/>
          <w:lang w:val="en-US" w:eastAsia="ar-SA"/>
        </w:rPr>
        <w:footnoteReference w:id="3"/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val="en-US"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uczestniczących w procesie wyboru strategii rozwoju lokalnego kierowanego przez społeczność oraz na przetwarzanie danych osobowych ujawnionych przez kandydata na eksperta w procesie tworzenia i prowadzenia Wykazu kandydatów na ekspertów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C65E5" w:rsidRDefault="004C65E5" w:rsidP="004C65E5">
      <w:pPr>
        <w:suppressAutoHyphens/>
        <w:spacing w:before="0" w:after="24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Wyrażam zgodę/Nie wyrażam zgody* na przetwarzanie moich danych osobowych przez Świętokrzyskie Biuro Rozwoju Regionalnego w Kielcach, ul. Targowa 18, w celu przeprowadzenia naboru kandydatów na ekspertów uczestniczących w procesie wyboru strategii rozwoju lokalnego kierowanego przez społeczność oraz wyznaczania ekspertów spośród osób, które przeszły rekrutację zgodnie z Ustawą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dnia 29 sierpnia 1997 r. o ochronie danych osobowych (Dz. U. z 2014 poz. 1182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zm.).</w:t>
      </w:r>
    </w:p>
    <w:p w:rsidR="004C65E5" w:rsidRDefault="004C65E5" w:rsidP="004C65E5">
      <w:pPr>
        <w:suppressAutoHyphens/>
        <w:spacing w:before="0"/>
        <w:rPr>
          <w:rFonts w:ascii="Arial" w:eastAsia="MS Mincho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Dostęp do następujących danych: imię i nazwisko, adres poczty elektronicznej, kandydata będzie powszechny (dostęp będą miały wszelkie podmioty).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Do pozostałych danych osobowych będzie miało dostęp Świętokrzyskie Biuro Rozwoju Regionalnego w Kielcach.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Osobie, której dane dotyczą, przysługuje prawo dostępu do treści swoich danych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oraz ich poprawiania. Podanie danych jest dobrowolne, jednak niezbędne do realizacji ww. celu.</w:t>
      </w:r>
    </w:p>
    <w:p w:rsidR="004C65E5" w:rsidRDefault="004C65E5" w:rsidP="004C65E5">
      <w:pPr>
        <w:suppressAutoHyphens/>
        <w:spacing w:before="0"/>
        <w:jc w:val="left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szCs w:val="24"/>
          <w:lang w:eastAsia="ar-SA"/>
        </w:rPr>
      </w:pPr>
    </w:p>
    <w:bookmarkEnd w:id="2"/>
    <w:p w:rsidR="004C65E5" w:rsidRDefault="004C65E5" w:rsidP="004C65E5">
      <w:pPr>
        <w:shd w:val="clear" w:color="auto" w:fill="FFFFFF"/>
        <w:suppressAutoHyphens/>
        <w:spacing w:before="206" w:line="245" w:lineRule="exact"/>
        <w:ind w:left="360"/>
        <w:rPr>
          <w:rFonts w:ascii="Arial" w:eastAsia="Times New Roman" w:hAnsi="Arial" w:cs="Arial"/>
          <w:color w:val="000000"/>
          <w:spacing w:val="-3"/>
          <w:lang w:eastAsia="ar-SA"/>
        </w:rPr>
      </w:pPr>
    </w:p>
    <w:p w:rsidR="004C65E5" w:rsidRDefault="004C65E5" w:rsidP="004C65E5">
      <w:pPr>
        <w:shd w:val="clear" w:color="auto" w:fill="FFFFFF"/>
        <w:suppressAutoHyphens/>
        <w:spacing w:before="206" w:line="245" w:lineRule="exact"/>
        <w:ind w:left="360"/>
        <w:rPr>
          <w:rFonts w:ascii="Arial" w:eastAsia="Times New Roman" w:hAnsi="Arial" w:cs="Arial"/>
          <w:color w:val="000000"/>
          <w:spacing w:val="-3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36C1937" wp14:editId="45102E65">
                <wp:simplePos x="0" y="0"/>
                <wp:positionH relativeFrom="column">
                  <wp:posOffset>114300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BE233" id="Łącznik prost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" strokeweight=".26mm">
                <v:stroke dashstyle="1 1"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8D0A33F" wp14:editId="17137777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2F99" id="Łącznik prost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" strokeweight=".26mm">
                <v:stroke dashstyle="1 1" joinstyle="miter"/>
              </v:line>
            </w:pict>
          </mc:Fallback>
        </mc:AlternateContent>
      </w: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(miejscowość, data)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  <w:t>(podpis)</w:t>
      </w:r>
    </w:p>
    <w:p w:rsidR="00D204B5" w:rsidRDefault="004C65E5">
      <w:pPr>
        <w:suppressAutoHyphens/>
        <w:spacing w:before="0"/>
        <w:jc w:val="lef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br w:type="page"/>
      </w:r>
    </w:p>
    <w:sectPr w:rsidR="00D204B5" w:rsidSect="00EE32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5E" w:rsidRDefault="00C02C5E" w:rsidP="004C65E5">
      <w:pPr>
        <w:spacing w:before="0"/>
      </w:pPr>
      <w:r>
        <w:separator/>
      </w:r>
    </w:p>
  </w:endnote>
  <w:endnote w:type="continuationSeparator" w:id="0">
    <w:p w:rsidR="00C02C5E" w:rsidRDefault="00C02C5E" w:rsidP="004C65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5E" w:rsidRDefault="00C02C5E" w:rsidP="004C65E5">
      <w:pPr>
        <w:spacing w:before="0"/>
      </w:pPr>
      <w:r>
        <w:separator/>
      </w:r>
    </w:p>
  </w:footnote>
  <w:footnote w:type="continuationSeparator" w:id="0">
    <w:p w:rsidR="00C02C5E" w:rsidRDefault="00C02C5E" w:rsidP="004C65E5">
      <w:pPr>
        <w:spacing w:before="0"/>
      </w:pPr>
      <w:r>
        <w:continuationSeparator/>
      </w:r>
    </w:p>
  </w:footnote>
  <w:footnote w:id="1">
    <w:p w:rsidR="004C65E5" w:rsidRDefault="004C65E5" w:rsidP="004C65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Należy przedstawić informacje nt. studiów uzupełniających z dziedziny, w ramach której składany jest wniosek o</w:t>
      </w:r>
      <w:r>
        <w:rPr>
          <w:rFonts w:ascii="Arial" w:hAnsi="Arial" w:cs="Arial"/>
          <w:sz w:val="18"/>
          <w:szCs w:val="18"/>
          <w:lang w:val="pl-PL"/>
        </w:rPr>
        <w:t> </w:t>
      </w:r>
      <w:r>
        <w:rPr>
          <w:rFonts w:ascii="Arial" w:hAnsi="Arial" w:cs="Arial"/>
          <w:sz w:val="18"/>
          <w:szCs w:val="18"/>
        </w:rPr>
        <w:t>wpis do rejestru</w:t>
      </w:r>
      <w:r>
        <w:rPr>
          <w:rFonts w:ascii="Arial" w:hAnsi="Arial" w:cs="Arial"/>
          <w:sz w:val="18"/>
          <w:szCs w:val="18"/>
          <w:lang w:val="pl-PL"/>
        </w:rPr>
        <w:t>,</w:t>
      </w:r>
      <w:r>
        <w:rPr>
          <w:rFonts w:ascii="Arial" w:hAnsi="Arial" w:cs="Arial"/>
          <w:sz w:val="18"/>
          <w:szCs w:val="18"/>
        </w:rPr>
        <w:t xml:space="preserve"> tj. nazwę kierunku, nazwę uczelni, datę ukończenia studiów, liczbę semestrów.</w:t>
      </w:r>
    </w:p>
  </w:footnote>
  <w:footnote w:id="2">
    <w:p w:rsidR="004C65E5" w:rsidRDefault="004C65E5" w:rsidP="004C65E5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Do wniosku należy dołączyć kopie dokumentów, w zakresie opisanym w ramach informacji dodatkowych.</w:t>
      </w:r>
    </w:p>
  </w:footnote>
  <w:footnote w:id="3">
    <w:p w:rsidR="004C65E5" w:rsidRDefault="004C65E5" w:rsidP="004C65E5">
      <w:pPr>
        <w:pStyle w:val="Tekstprzypisukocoweg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* Niepotrzebne skreślić.</w:t>
      </w:r>
    </w:p>
    <w:p w:rsidR="004C65E5" w:rsidRDefault="004C65E5" w:rsidP="004C65E5">
      <w:pPr>
        <w:pStyle w:val="Tekstprzypisukocoweg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6"/>
          <w:szCs w:val="18"/>
          <w:lang w:val="pl-PL"/>
        </w:rPr>
        <w:t>Dotyczy m.in. danych osobowych zawartych przez eksperta we Wniosku o umieszczenie w wykazie kandydatów na eksperta oraz dołączonych do niego załącznikach, które będą przetwarzane w bazie danych osobowych ŚBRR.</w:t>
      </w:r>
    </w:p>
    <w:p w:rsidR="004C65E5" w:rsidRDefault="004C65E5" w:rsidP="004C65E5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0000009"/>
    <w:multiLevelType w:val="multilevel"/>
    <w:tmpl w:val="4A003E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7D0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F"/>
    <w:multiLevelType w:val="multilevel"/>
    <w:tmpl w:val="073CDE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4C0564C"/>
    <w:multiLevelType w:val="hybridMultilevel"/>
    <w:tmpl w:val="07CA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5128D"/>
    <w:multiLevelType w:val="hybridMultilevel"/>
    <w:tmpl w:val="EEE2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F5D6F"/>
    <w:multiLevelType w:val="hybridMultilevel"/>
    <w:tmpl w:val="66E6F5C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066BE"/>
    <w:multiLevelType w:val="hybridMultilevel"/>
    <w:tmpl w:val="AF68B3AE"/>
    <w:lvl w:ilvl="0" w:tplc="480C6EAC">
      <w:start w:val="1"/>
      <w:numFmt w:val="decimal"/>
      <w:lvlText w:val="%1)"/>
      <w:lvlJc w:val="left"/>
      <w:pPr>
        <w:ind w:left="1140" w:hanging="360"/>
      </w:pPr>
      <w:rPr>
        <w:rFonts w:cs="Symbol"/>
        <w:b w:val="0"/>
        <w:szCs w:val="2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54E6DA0"/>
    <w:multiLevelType w:val="hybridMultilevel"/>
    <w:tmpl w:val="AD3E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46231"/>
    <w:multiLevelType w:val="hybridMultilevel"/>
    <w:tmpl w:val="868883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F712B"/>
    <w:multiLevelType w:val="hybridMultilevel"/>
    <w:tmpl w:val="CAF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E04C8"/>
    <w:multiLevelType w:val="hybridMultilevel"/>
    <w:tmpl w:val="176AAD50"/>
    <w:lvl w:ilvl="0" w:tplc="E140F2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372A0F"/>
    <w:multiLevelType w:val="hybridMultilevel"/>
    <w:tmpl w:val="84D2C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05492"/>
    <w:multiLevelType w:val="hybridMultilevel"/>
    <w:tmpl w:val="3E5C9E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A57900"/>
    <w:multiLevelType w:val="hybridMultilevel"/>
    <w:tmpl w:val="86249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E66AE"/>
    <w:multiLevelType w:val="hybridMultilevel"/>
    <w:tmpl w:val="EF84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33223"/>
    <w:multiLevelType w:val="hybridMultilevel"/>
    <w:tmpl w:val="66F088D6"/>
    <w:lvl w:ilvl="0" w:tplc="04150011">
      <w:start w:val="1"/>
      <w:numFmt w:val="decimal"/>
      <w:lvlText w:val="%1)"/>
      <w:lvlJc w:val="left"/>
      <w:pPr>
        <w:tabs>
          <w:tab w:val="num" w:pos="355"/>
        </w:tabs>
        <w:ind w:left="350" w:hanging="369"/>
      </w:p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1" w15:restartNumberingAfterBreak="0">
    <w:nsid w:val="61387324"/>
    <w:multiLevelType w:val="hybridMultilevel"/>
    <w:tmpl w:val="121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F2A65"/>
    <w:multiLevelType w:val="hybridMultilevel"/>
    <w:tmpl w:val="1E56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C00A5"/>
    <w:multiLevelType w:val="hybridMultilevel"/>
    <w:tmpl w:val="ED9E8C84"/>
    <w:name w:val="WW8Num72"/>
    <w:lvl w:ilvl="0" w:tplc="70FC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84"/>
    <w:rsid w:val="00002EA5"/>
    <w:rsid w:val="00147AEF"/>
    <w:rsid w:val="0015139B"/>
    <w:rsid w:val="001903A3"/>
    <w:rsid w:val="004C65E5"/>
    <w:rsid w:val="00525F93"/>
    <w:rsid w:val="006220DD"/>
    <w:rsid w:val="006266E0"/>
    <w:rsid w:val="00653B5D"/>
    <w:rsid w:val="006F2C84"/>
    <w:rsid w:val="008A3486"/>
    <w:rsid w:val="008C0B28"/>
    <w:rsid w:val="008D42A7"/>
    <w:rsid w:val="0090197A"/>
    <w:rsid w:val="00904A09"/>
    <w:rsid w:val="009B0AA0"/>
    <w:rsid w:val="00A41427"/>
    <w:rsid w:val="00AD4EA2"/>
    <w:rsid w:val="00C02C5E"/>
    <w:rsid w:val="00C8044C"/>
    <w:rsid w:val="00CC05E0"/>
    <w:rsid w:val="00D1586B"/>
    <w:rsid w:val="00D204B5"/>
    <w:rsid w:val="00D21236"/>
    <w:rsid w:val="00D87757"/>
    <w:rsid w:val="00DB344A"/>
    <w:rsid w:val="00DF32E7"/>
    <w:rsid w:val="00EC7808"/>
    <w:rsid w:val="00EE3204"/>
    <w:rsid w:val="00FA3AE6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FD38-4E28-48C6-A999-BD98013B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C84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2C84"/>
    <w:pPr>
      <w:spacing w:before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F2C84"/>
    <w:rPr>
      <w:rFonts w:ascii="Arial" w:eastAsia="Times New Roman" w:hAnsi="Arial" w:cs="Arial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6F2C84"/>
    <w:pPr>
      <w:spacing w:before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2C84"/>
    <w:rPr>
      <w:rFonts w:ascii="Arial" w:eastAsia="Times New Roman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2C8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E5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5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5E5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5E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semiHidden/>
    <w:unhideWhenUsed/>
    <w:rsid w:val="004C65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5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PROW SBRR</cp:lastModifiedBy>
  <cp:revision>2</cp:revision>
  <cp:lastPrinted>2015-11-20T09:13:00Z</cp:lastPrinted>
  <dcterms:created xsi:type="dcterms:W3CDTF">2015-11-24T11:45:00Z</dcterms:created>
  <dcterms:modified xsi:type="dcterms:W3CDTF">2015-11-24T11:45:00Z</dcterms:modified>
</cp:coreProperties>
</file>